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B374" w14:textId="05B65B6C" w:rsidR="0025238A" w:rsidRPr="00885F8C" w:rsidRDefault="00885F8C" w:rsidP="009057C8">
      <w:pPr>
        <w:ind w:left="2880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0C685E9C" wp14:editId="4083254E">
            <wp:simplePos x="0" y="0"/>
            <wp:positionH relativeFrom="column">
              <wp:posOffset>1905</wp:posOffset>
            </wp:positionH>
            <wp:positionV relativeFrom="paragraph">
              <wp:posOffset>8255</wp:posOffset>
            </wp:positionV>
            <wp:extent cx="1133475" cy="6181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ho-logo-print-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3475" cy="618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C22FA" w14:textId="545037C7" w:rsidR="00306736" w:rsidRDefault="0025238A" w:rsidP="0025238A">
      <w:pPr>
        <w:ind w:left="2880"/>
        <w:rPr>
          <w:b/>
          <w:sz w:val="40"/>
          <w:szCs w:val="40"/>
        </w:rPr>
      </w:pPr>
      <w:r>
        <w:rPr>
          <w:b/>
          <w:sz w:val="40"/>
          <w:szCs w:val="40"/>
        </w:rPr>
        <w:t>ECHO Christmas Card Competition 20</w:t>
      </w:r>
      <w:r w:rsidR="006E59E9">
        <w:rPr>
          <w:b/>
          <w:sz w:val="40"/>
          <w:szCs w:val="40"/>
        </w:rPr>
        <w:t>20</w:t>
      </w:r>
    </w:p>
    <w:p w14:paraId="0EF3FCD0" w14:textId="6ED0D961" w:rsidR="00CE00CE" w:rsidRDefault="00406FFE" w:rsidP="006E6469">
      <w:pPr>
        <w:ind w:left="216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28FD038" wp14:editId="0BF4FB2B">
            <wp:simplePos x="0" y="0"/>
            <wp:positionH relativeFrom="column">
              <wp:posOffset>43180</wp:posOffset>
            </wp:positionH>
            <wp:positionV relativeFrom="paragraph">
              <wp:posOffset>417195</wp:posOffset>
            </wp:positionV>
            <wp:extent cx="1188720" cy="891540"/>
            <wp:effectExtent l="0" t="0" r="0" b="381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F8C">
        <w:rPr>
          <w:sz w:val="40"/>
          <w:szCs w:val="40"/>
        </w:rPr>
        <w:t xml:space="preserve">Every year the Rep Group send a letter to all </w:t>
      </w:r>
      <w:r w:rsidR="00AE2307">
        <w:rPr>
          <w:sz w:val="40"/>
          <w:szCs w:val="40"/>
        </w:rPr>
        <w:t>ECHO</w:t>
      </w:r>
      <w:r w:rsidR="00885F8C">
        <w:rPr>
          <w:sz w:val="40"/>
          <w:szCs w:val="40"/>
        </w:rPr>
        <w:t xml:space="preserve"> staff </w:t>
      </w:r>
      <w:r w:rsidR="00AE2307">
        <w:rPr>
          <w:sz w:val="40"/>
          <w:szCs w:val="40"/>
        </w:rPr>
        <w:t xml:space="preserve">and </w:t>
      </w:r>
      <w:r w:rsidR="00885F8C">
        <w:rPr>
          <w:sz w:val="40"/>
          <w:szCs w:val="40"/>
        </w:rPr>
        <w:t>volunteers</w:t>
      </w:r>
      <w:r w:rsidR="00AE2307">
        <w:rPr>
          <w:sz w:val="40"/>
          <w:szCs w:val="40"/>
        </w:rPr>
        <w:t xml:space="preserve"> to thank them for the</w:t>
      </w:r>
      <w:r w:rsidR="008027A5">
        <w:rPr>
          <w:sz w:val="40"/>
          <w:szCs w:val="40"/>
        </w:rPr>
        <w:t xml:space="preserve"> support they</w:t>
      </w:r>
      <w:r w:rsidR="00AE2307">
        <w:rPr>
          <w:sz w:val="40"/>
          <w:szCs w:val="40"/>
        </w:rPr>
        <w:t xml:space="preserve"> have </w:t>
      </w:r>
      <w:r w:rsidR="008027A5">
        <w:rPr>
          <w:sz w:val="40"/>
          <w:szCs w:val="40"/>
        </w:rPr>
        <w:t>given</w:t>
      </w:r>
      <w:r w:rsidR="00AE2307">
        <w:rPr>
          <w:sz w:val="40"/>
          <w:szCs w:val="40"/>
        </w:rPr>
        <w:t xml:space="preserve"> </w:t>
      </w:r>
      <w:r w:rsidR="008027A5">
        <w:rPr>
          <w:sz w:val="40"/>
          <w:szCs w:val="40"/>
        </w:rPr>
        <w:t xml:space="preserve">ECHO participants </w:t>
      </w:r>
      <w:r w:rsidR="00AE2307">
        <w:rPr>
          <w:sz w:val="40"/>
          <w:szCs w:val="40"/>
        </w:rPr>
        <w:t>over the past year</w:t>
      </w:r>
      <w:r w:rsidR="008027A5">
        <w:rPr>
          <w:sz w:val="40"/>
          <w:szCs w:val="40"/>
        </w:rPr>
        <w:t>.</w:t>
      </w:r>
      <w:r w:rsidR="00CE00CE">
        <w:rPr>
          <w:sz w:val="40"/>
          <w:szCs w:val="40"/>
        </w:rPr>
        <w:t xml:space="preserve"> We know how hard our staff and volunteers work for us and we feel it is important to say thank you.</w:t>
      </w:r>
    </w:p>
    <w:p w14:paraId="3C2393A0" w14:textId="34B94B7B" w:rsidR="00B767AE" w:rsidRDefault="00406FFE" w:rsidP="006E59E9">
      <w:pPr>
        <w:ind w:left="2160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7F83F538" wp14:editId="2FB75236">
            <wp:simplePos x="0" y="0"/>
            <wp:positionH relativeFrom="column">
              <wp:posOffset>-7620</wp:posOffset>
            </wp:positionH>
            <wp:positionV relativeFrom="paragraph">
              <wp:posOffset>114935</wp:posOffset>
            </wp:positionV>
            <wp:extent cx="1280898" cy="962025"/>
            <wp:effectExtent l="0" t="0" r="0" b="0"/>
            <wp:wrapNone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89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E9">
        <w:rPr>
          <w:noProof/>
        </w:rPr>
        <w:t>Last</w:t>
      </w:r>
      <w:r w:rsidR="00CE00CE">
        <w:rPr>
          <w:sz w:val="40"/>
          <w:szCs w:val="40"/>
        </w:rPr>
        <w:t xml:space="preserve"> year we </w:t>
      </w:r>
      <w:r w:rsidR="006E59E9">
        <w:rPr>
          <w:sz w:val="40"/>
          <w:szCs w:val="40"/>
        </w:rPr>
        <w:t xml:space="preserve">had a Christmas Card Competition for </w:t>
      </w:r>
      <w:r w:rsidR="00771A69">
        <w:rPr>
          <w:sz w:val="40"/>
          <w:szCs w:val="40"/>
        </w:rPr>
        <w:t>participants,</w:t>
      </w:r>
      <w:r w:rsidR="006E59E9">
        <w:rPr>
          <w:sz w:val="40"/>
          <w:szCs w:val="40"/>
        </w:rPr>
        <w:t xml:space="preserve"> and we are using the winning designs for this year’s cards. There were some brilliant </w:t>
      </w:r>
      <w:r w:rsidR="00771A69">
        <w:rPr>
          <w:sz w:val="40"/>
          <w:szCs w:val="40"/>
        </w:rPr>
        <w:t>entries,</w:t>
      </w:r>
      <w:r w:rsidR="006E59E9">
        <w:rPr>
          <w:sz w:val="40"/>
          <w:szCs w:val="40"/>
        </w:rPr>
        <w:t xml:space="preserve"> so we have decided to do this again this year. If you are an </w:t>
      </w:r>
      <w:r w:rsidR="00CE00CE">
        <w:rPr>
          <w:sz w:val="40"/>
          <w:szCs w:val="40"/>
        </w:rPr>
        <w:t xml:space="preserve">ECHO participant </w:t>
      </w:r>
      <w:r w:rsidR="006E59E9">
        <w:rPr>
          <w:sz w:val="40"/>
          <w:szCs w:val="40"/>
        </w:rPr>
        <w:t>and would like to enter please read and follow the instructions below and fill in the entry form on the other side of this paper.</w:t>
      </w:r>
      <w:r w:rsidR="00F23FAD">
        <w:rPr>
          <w:sz w:val="40"/>
          <w:szCs w:val="40"/>
        </w:rPr>
        <w:t xml:space="preserve"> </w:t>
      </w:r>
      <w:r w:rsidR="006E59E9">
        <w:rPr>
          <w:sz w:val="40"/>
          <w:szCs w:val="40"/>
        </w:rPr>
        <w:t xml:space="preserve">There will be </w:t>
      </w:r>
      <w:r w:rsidR="00FC4668">
        <w:rPr>
          <w:sz w:val="40"/>
          <w:szCs w:val="40"/>
        </w:rPr>
        <w:t xml:space="preserve">1 </w:t>
      </w:r>
      <w:r w:rsidR="006E59E9">
        <w:rPr>
          <w:sz w:val="40"/>
          <w:szCs w:val="40"/>
        </w:rPr>
        <w:t>prize</w:t>
      </w:r>
      <w:r w:rsidR="00C213B1">
        <w:rPr>
          <w:sz w:val="40"/>
          <w:szCs w:val="40"/>
        </w:rPr>
        <w:t xml:space="preserve"> </w:t>
      </w:r>
      <w:r w:rsidR="006E59E9">
        <w:rPr>
          <w:sz w:val="40"/>
          <w:szCs w:val="40"/>
        </w:rPr>
        <w:t>of £1</w:t>
      </w:r>
      <w:r w:rsidR="00544AC2">
        <w:rPr>
          <w:sz w:val="40"/>
          <w:szCs w:val="40"/>
        </w:rPr>
        <w:t>5</w:t>
      </w:r>
      <w:r w:rsidR="006E59E9">
        <w:rPr>
          <w:sz w:val="40"/>
          <w:szCs w:val="40"/>
        </w:rPr>
        <w:t xml:space="preserve"> for the </w:t>
      </w:r>
      <w:r w:rsidR="00544AC2">
        <w:rPr>
          <w:sz w:val="40"/>
          <w:szCs w:val="40"/>
        </w:rPr>
        <w:t xml:space="preserve">winning </w:t>
      </w:r>
      <w:r w:rsidR="006E59E9">
        <w:rPr>
          <w:sz w:val="40"/>
          <w:szCs w:val="40"/>
        </w:rPr>
        <w:t>design</w:t>
      </w:r>
      <w:r w:rsidR="00544AC2">
        <w:rPr>
          <w:sz w:val="40"/>
          <w:szCs w:val="40"/>
        </w:rPr>
        <w:t>, plus a pack of your own cards</w:t>
      </w:r>
      <w:r w:rsidR="006E59E9">
        <w:rPr>
          <w:sz w:val="40"/>
          <w:szCs w:val="40"/>
        </w:rPr>
        <w:t>.</w:t>
      </w:r>
    </w:p>
    <w:p w14:paraId="4763D22F" w14:textId="77777777" w:rsidR="00AC75E3" w:rsidRDefault="00AC75E3" w:rsidP="00544AC2">
      <w:pPr>
        <w:rPr>
          <w:b/>
          <w:sz w:val="44"/>
          <w:szCs w:val="44"/>
        </w:rPr>
      </w:pPr>
      <w:r w:rsidRPr="00D07977">
        <w:rPr>
          <w:b/>
          <w:sz w:val="44"/>
          <w:szCs w:val="44"/>
        </w:rPr>
        <w:t>Please read these instructions before you do your design.</w:t>
      </w:r>
    </w:p>
    <w:p w14:paraId="239B18D5" w14:textId="0ED858E0" w:rsidR="004B2BB3" w:rsidRDefault="00AC75E3" w:rsidP="00082F1C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B2BB3">
        <w:rPr>
          <w:sz w:val="40"/>
          <w:szCs w:val="40"/>
        </w:rPr>
        <w:t xml:space="preserve">It must be </w:t>
      </w:r>
      <w:r w:rsidR="005550E9">
        <w:rPr>
          <w:sz w:val="40"/>
          <w:szCs w:val="40"/>
        </w:rPr>
        <w:t xml:space="preserve">a </w:t>
      </w:r>
      <w:r w:rsidR="004B2BB3">
        <w:rPr>
          <w:sz w:val="40"/>
          <w:szCs w:val="40"/>
        </w:rPr>
        <w:t>Christmas picture</w:t>
      </w:r>
    </w:p>
    <w:p w14:paraId="5B833941" w14:textId="1CD64518" w:rsidR="00AC75E3" w:rsidRPr="00082F1C" w:rsidRDefault="00082F1C" w:rsidP="00082F1C">
      <w:pPr>
        <w:ind w:left="360" w:firstLine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C75E3" w:rsidRPr="00082F1C">
        <w:rPr>
          <w:sz w:val="40"/>
          <w:szCs w:val="40"/>
        </w:rPr>
        <w:t xml:space="preserve">Think about your design, </w:t>
      </w:r>
      <w:proofErr w:type="gramStart"/>
      <w:r w:rsidR="00771A69" w:rsidRPr="00082F1C">
        <w:rPr>
          <w:sz w:val="40"/>
          <w:szCs w:val="40"/>
        </w:rPr>
        <w:t>try</w:t>
      </w:r>
      <w:proofErr w:type="gramEnd"/>
      <w:r w:rsidR="00AC75E3" w:rsidRPr="00082F1C">
        <w:rPr>
          <w:sz w:val="40"/>
          <w:szCs w:val="40"/>
        </w:rPr>
        <w:t xml:space="preserve"> and make it </w:t>
      </w:r>
      <w:r w:rsidR="006E59E9">
        <w:rPr>
          <w:sz w:val="40"/>
          <w:szCs w:val="40"/>
        </w:rPr>
        <w:t>interesting &amp; special</w:t>
      </w:r>
      <w:r w:rsidR="00AC75E3" w:rsidRPr="00082F1C">
        <w:rPr>
          <w:sz w:val="40"/>
          <w:szCs w:val="40"/>
        </w:rPr>
        <w:t>.</w:t>
      </w:r>
    </w:p>
    <w:p w14:paraId="6627F131" w14:textId="5B179DC5" w:rsidR="004B2BB3" w:rsidRDefault="004B2BB3" w:rsidP="00082F1C">
      <w:pPr>
        <w:pStyle w:val="ListParagraph"/>
        <w:numPr>
          <w:ilvl w:val="0"/>
          <w:numId w:val="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C75E3">
        <w:rPr>
          <w:sz w:val="40"/>
          <w:szCs w:val="40"/>
        </w:rPr>
        <w:t>It must be a flat pictur</w:t>
      </w:r>
      <w:r>
        <w:rPr>
          <w:sz w:val="40"/>
          <w:szCs w:val="40"/>
        </w:rPr>
        <w:t>e.</w:t>
      </w:r>
      <w:r w:rsidR="00082F1C">
        <w:rPr>
          <w:sz w:val="40"/>
          <w:szCs w:val="40"/>
        </w:rPr>
        <w:t xml:space="preserve"> </w:t>
      </w:r>
      <w:r w:rsidR="004A1B5F" w:rsidRPr="00082F1C">
        <w:rPr>
          <w:b/>
          <w:sz w:val="40"/>
          <w:szCs w:val="40"/>
        </w:rPr>
        <w:t>Do not</w:t>
      </w:r>
      <w:r w:rsidR="004A1B5F" w:rsidRPr="00082F1C">
        <w:rPr>
          <w:sz w:val="40"/>
          <w:szCs w:val="40"/>
        </w:rPr>
        <w:t xml:space="preserve"> </w:t>
      </w:r>
      <w:r w:rsidR="004A1B5F" w:rsidRPr="006E59E9">
        <w:rPr>
          <w:b/>
          <w:bCs/>
          <w:sz w:val="40"/>
          <w:szCs w:val="40"/>
        </w:rPr>
        <w:t>use glitter or stick things on</w:t>
      </w:r>
      <w:r w:rsidR="004A1B5F" w:rsidRPr="00082F1C">
        <w:rPr>
          <w:sz w:val="40"/>
          <w:szCs w:val="40"/>
        </w:rPr>
        <w:t>.</w:t>
      </w:r>
    </w:p>
    <w:p w14:paraId="340C64F6" w14:textId="28D0F248" w:rsidR="00A923B8" w:rsidRPr="00082F1C" w:rsidRDefault="006E59E9" w:rsidP="00A923B8">
      <w:pPr>
        <w:pStyle w:val="ListParagraph"/>
        <w:spacing w:before="24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92A8CB" wp14:editId="7599E1F5">
                <wp:simplePos x="0" y="0"/>
                <wp:positionH relativeFrom="column">
                  <wp:posOffset>5151755</wp:posOffset>
                </wp:positionH>
                <wp:positionV relativeFrom="paragraph">
                  <wp:posOffset>97790</wp:posOffset>
                </wp:positionV>
                <wp:extent cx="1479550" cy="20701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207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0AC09" id="Rectangle 10" o:spid="_x0000_s1026" style="position:absolute;margin-left:405.65pt;margin-top:7.7pt;width:116.5pt;height:1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" fillcolor="white [3201]" strokecolor="black [3200]" strokeweight="2pt"/>
            </w:pict>
          </mc:Fallback>
        </mc:AlternateContent>
      </w:r>
    </w:p>
    <w:p w14:paraId="35AA33CE" w14:textId="50ECD5BF" w:rsidR="004A1B5F" w:rsidRDefault="004A1B5F" w:rsidP="00082F1C">
      <w:pPr>
        <w:pStyle w:val="ListParagraph"/>
        <w:numPr>
          <w:ilvl w:val="0"/>
          <w:numId w:val="2"/>
        </w:numPr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 You must have drawn or painted it yourself.</w:t>
      </w:r>
    </w:p>
    <w:p w14:paraId="61FE1C4D" w14:textId="4E477762" w:rsidR="00A923B8" w:rsidRPr="00A923B8" w:rsidRDefault="00771A69" w:rsidP="00A923B8">
      <w:pPr>
        <w:pStyle w:val="ListParagrap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C6E23C" wp14:editId="50DE9526">
                <wp:simplePos x="0" y="0"/>
                <wp:positionH relativeFrom="column">
                  <wp:posOffset>5342255</wp:posOffset>
                </wp:positionH>
                <wp:positionV relativeFrom="paragraph">
                  <wp:posOffset>259080</wp:posOffset>
                </wp:positionV>
                <wp:extent cx="1085850" cy="3524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E98BE" w14:textId="16966E57" w:rsidR="009B3567" w:rsidRPr="000C5AA6" w:rsidRDefault="009B3567" w:rsidP="009B356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0C5AA6">
                              <w:rPr>
                                <w:sz w:val="48"/>
                                <w:szCs w:val="48"/>
                              </w:rPr>
                              <w:t>A4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6E2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20.65pt;margin-top:20.4pt;width:85.5pt;height:27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" filled="f" stroked="f">
                <v:textbox>
                  <w:txbxContent>
                    <w:p w14:paraId="4D3E98BE" w14:textId="16966E57" w:rsidR="009B3567" w:rsidRPr="000C5AA6" w:rsidRDefault="009B3567" w:rsidP="009B356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0C5AA6">
                        <w:rPr>
                          <w:sz w:val="48"/>
                          <w:szCs w:val="48"/>
                        </w:rPr>
                        <w:t>A4</w:t>
                      </w:r>
                    </w:p>
                  </w:txbxContent>
                </v:textbox>
              </v:shape>
            </w:pict>
          </mc:Fallback>
        </mc:AlternateContent>
      </w:r>
    </w:p>
    <w:p w14:paraId="37808E58" w14:textId="50AE6AE3" w:rsidR="006E59E9" w:rsidRDefault="00A923B8" w:rsidP="006E59E9">
      <w:pPr>
        <w:pStyle w:val="ListParagraph"/>
        <w:numPr>
          <w:ilvl w:val="0"/>
          <w:numId w:val="2"/>
        </w:num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It must be on </w:t>
      </w:r>
      <w:r w:rsidR="006E59E9">
        <w:rPr>
          <w:sz w:val="40"/>
          <w:szCs w:val="40"/>
        </w:rPr>
        <w:t xml:space="preserve">clean, white </w:t>
      </w:r>
      <w:r>
        <w:rPr>
          <w:sz w:val="40"/>
          <w:szCs w:val="40"/>
        </w:rPr>
        <w:t xml:space="preserve">A4 paper, </w:t>
      </w:r>
    </w:p>
    <w:p w14:paraId="7998478E" w14:textId="76B79E3A" w:rsidR="00A923B8" w:rsidRPr="006E59E9" w:rsidRDefault="006E59E9" w:rsidP="006E59E9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A923B8" w:rsidRPr="006E59E9">
        <w:rPr>
          <w:sz w:val="40"/>
          <w:szCs w:val="40"/>
        </w:rPr>
        <w:t>and be in the Portrait position</w:t>
      </w:r>
    </w:p>
    <w:p w14:paraId="14FE4290" w14:textId="0D1AFBA7" w:rsidR="00B767AE" w:rsidRDefault="00B767AE" w:rsidP="00AC75E3">
      <w:pPr>
        <w:spacing w:after="0"/>
        <w:rPr>
          <w:sz w:val="40"/>
          <w:szCs w:val="40"/>
        </w:rPr>
      </w:pPr>
    </w:p>
    <w:p w14:paraId="01DA6B31" w14:textId="63257AA4" w:rsidR="004F7285" w:rsidRDefault="004F7285" w:rsidP="00B767AE">
      <w:pPr>
        <w:spacing w:after="0"/>
        <w:rPr>
          <w:sz w:val="40"/>
          <w:szCs w:val="40"/>
        </w:rPr>
      </w:pPr>
    </w:p>
    <w:p w14:paraId="2FDEC603" w14:textId="77777777" w:rsidR="005550E9" w:rsidRPr="004F7285" w:rsidRDefault="005550E9" w:rsidP="00B767AE">
      <w:pPr>
        <w:spacing w:after="0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B767AE" w14:paraId="1567462F" w14:textId="77777777" w:rsidTr="002E1CF6">
        <w:tc>
          <w:tcPr>
            <w:tcW w:w="10988" w:type="dxa"/>
          </w:tcPr>
          <w:p w14:paraId="36051690" w14:textId="77777777" w:rsidR="00615CAD" w:rsidRPr="00AF1A7A" w:rsidRDefault="00B767AE" w:rsidP="00615CAD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016" behindDoc="0" locked="0" layoutInCell="1" allowOverlap="1" wp14:anchorId="014F4626" wp14:editId="58A0FCC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67945</wp:posOffset>
                  </wp:positionV>
                  <wp:extent cx="1134110" cy="621665"/>
                  <wp:effectExtent l="0" t="0" r="889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5CAD">
              <w:rPr>
                <w:b/>
                <w:sz w:val="40"/>
                <w:szCs w:val="40"/>
              </w:rPr>
              <w:t xml:space="preserve"> </w:t>
            </w:r>
          </w:p>
          <w:p w14:paraId="459B5C78" w14:textId="198425FA" w:rsidR="00B767AE" w:rsidRPr="00615CAD" w:rsidRDefault="00615CAD" w:rsidP="00615CAD">
            <w:pPr>
              <w:rPr>
                <w:noProof/>
              </w:rPr>
            </w:pPr>
            <w:r>
              <w:rPr>
                <w:b/>
                <w:sz w:val="40"/>
                <w:szCs w:val="40"/>
              </w:rPr>
              <w:t xml:space="preserve">                      </w:t>
            </w:r>
            <w:r w:rsidR="00B767AE">
              <w:rPr>
                <w:b/>
                <w:sz w:val="40"/>
                <w:szCs w:val="40"/>
              </w:rPr>
              <w:t>ECHO Christmas Card Competition 20</w:t>
            </w:r>
            <w:r w:rsidR="006E59E9">
              <w:rPr>
                <w:b/>
                <w:sz w:val="40"/>
                <w:szCs w:val="40"/>
              </w:rPr>
              <w:t>20</w:t>
            </w:r>
          </w:p>
          <w:p w14:paraId="10D34E15" w14:textId="22BA6221" w:rsidR="00B767AE" w:rsidRPr="00AF1A7A" w:rsidRDefault="00B767AE" w:rsidP="00885F8C">
            <w:p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</w:t>
            </w:r>
          </w:p>
        </w:tc>
      </w:tr>
      <w:tr w:rsidR="0004195B" w14:paraId="664A1EA0" w14:textId="77777777" w:rsidTr="002E1CF6">
        <w:tc>
          <w:tcPr>
            <w:tcW w:w="10988" w:type="dxa"/>
          </w:tcPr>
          <w:p w14:paraId="5C49E739" w14:textId="16DAB25B" w:rsidR="0004195B" w:rsidRPr="0004195B" w:rsidRDefault="007E42E5" w:rsidP="00885F8C">
            <w:pPr>
              <w:rPr>
                <w:noProof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059D1D43" wp14:editId="228D0CC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120650</wp:posOffset>
                  </wp:positionV>
                  <wp:extent cx="600075" cy="866775"/>
                  <wp:effectExtent l="0" t="0" r="9525" b="9525"/>
                  <wp:wrapNone/>
                  <wp:docPr id="12" name="Picture 12" descr="Form Unfil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rm Unfil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3191A1" w14:textId="0F315CB9" w:rsidR="0004195B" w:rsidRPr="0004195B" w:rsidRDefault="0004195B" w:rsidP="00885F8C">
            <w:pPr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 xml:space="preserve">        </w:t>
            </w:r>
            <w:r w:rsidR="00AF1A7A">
              <w:rPr>
                <w:noProof/>
                <w:sz w:val="40"/>
                <w:szCs w:val="40"/>
              </w:rPr>
              <w:t xml:space="preserve">  </w:t>
            </w:r>
            <w:r w:rsidRPr="0004195B">
              <w:rPr>
                <w:noProof/>
                <w:sz w:val="40"/>
                <w:szCs w:val="40"/>
              </w:rPr>
              <w:t>If you want to enter the competition please fill in this form and</w:t>
            </w:r>
            <w:r w:rsidR="00AF1A7A">
              <w:rPr>
                <w:noProof/>
                <w:sz w:val="40"/>
                <w:szCs w:val="40"/>
              </w:rPr>
              <w:t xml:space="preserve">    </w:t>
            </w:r>
            <w:r w:rsidR="00121D0E">
              <w:rPr>
                <w:noProof/>
                <w:sz w:val="40"/>
                <w:szCs w:val="40"/>
              </w:rPr>
              <w:t xml:space="preserve">and </w:t>
            </w:r>
            <w:r w:rsidRPr="0004195B">
              <w:rPr>
                <w:noProof/>
                <w:sz w:val="40"/>
                <w:szCs w:val="40"/>
              </w:rPr>
              <w:t>send it back to ECHO with your picture.</w:t>
            </w:r>
          </w:p>
          <w:p w14:paraId="5B18ED07" w14:textId="32B0AEE0" w:rsidR="0004195B" w:rsidRPr="0004195B" w:rsidRDefault="0004195B" w:rsidP="00885F8C">
            <w:pPr>
              <w:rPr>
                <w:noProof/>
                <w:sz w:val="40"/>
                <w:szCs w:val="40"/>
              </w:rPr>
            </w:pPr>
          </w:p>
        </w:tc>
      </w:tr>
      <w:tr w:rsidR="002E1CF6" w14:paraId="5026A9B1" w14:textId="77777777" w:rsidTr="002E1CF6">
        <w:tc>
          <w:tcPr>
            <w:tcW w:w="10988" w:type="dxa"/>
          </w:tcPr>
          <w:p w14:paraId="6FFF170A" w14:textId="78BFB4DD" w:rsidR="002E1CF6" w:rsidRDefault="006D6B62" w:rsidP="00885F8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45440" behindDoc="0" locked="0" layoutInCell="1" allowOverlap="1" wp14:anchorId="3F9BB326" wp14:editId="42BFF8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36195</wp:posOffset>
                  </wp:positionV>
                  <wp:extent cx="466725" cy="466725"/>
                  <wp:effectExtent l="0" t="0" r="9525" b="9525"/>
                  <wp:wrapNone/>
                  <wp:docPr id="2" name="Picture 2" descr="Nam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      </w:t>
            </w:r>
            <w:r w:rsidR="002E1CF6" w:rsidRPr="000445EA">
              <w:rPr>
                <w:sz w:val="40"/>
                <w:szCs w:val="40"/>
              </w:rPr>
              <w:t>Name:</w:t>
            </w:r>
            <w:r w:rsidR="000445EA">
              <w:rPr>
                <w:sz w:val="40"/>
                <w:szCs w:val="40"/>
              </w:rPr>
              <w:t xml:space="preserve"> </w:t>
            </w:r>
          </w:p>
          <w:p w14:paraId="2EB0CFF5" w14:textId="5924B34B" w:rsidR="000445EA" w:rsidRPr="000445EA" w:rsidRDefault="000445EA" w:rsidP="00885F8C">
            <w:pPr>
              <w:rPr>
                <w:sz w:val="40"/>
                <w:szCs w:val="40"/>
              </w:rPr>
            </w:pPr>
          </w:p>
        </w:tc>
      </w:tr>
      <w:tr w:rsidR="002E1CF6" w14:paraId="63046DA0" w14:textId="77777777" w:rsidTr="002E1CF6">
        <w:tc>
          <w:tcPr>
            <w:tcW w:w="10988" w:type="dxa"/>
          </w:tcPr>
          <w:p w14:paraId="0B21A57B" w14:textId="1620B6B5" w:rsidR="002E1CF6" w:rsidRDefault="006D6B62" w:rsidP="00885F8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49536" behindDoc="0" locked="0" layoutInCell="1" allowOverlap="1" wp14:anchorId="64C6CAD1" wp14:editId="2477374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47625</wp:posOffset>
                  </wp:positionV>
                  <wp:extent cx="447675" cy="447675"/>
                  <wp:effectExtent l="0" t="0" r="9525" b="0"/>
                  <wp:wrapNone/>
                  <wp:docPr id="3" name="Picture 3" descr="Address Post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dress Post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      </w:t>
            </w:r>
            <w:r w:rsidR="002E1CF6" w:rsidRPr="000445EA">
              <w:rPr>
                <w:sz w:val="40"/>
                <w:szCs w:val="40"/>
              </w:rPr>
              <w:t>Address:</w:t>
            </w:r>
          </w:p>
          <w:p w14:paraId="00E8886E" w14:textId="4F7BB0B1" w:rsidR="000445EA" w:rsidRDefault="000445EA" w:rsidP="00885F8C">
            <w:pPr>
              <w:rPr>
                <w:sz w:val="40"/>
                <w:szCs w:val="40"/>
              </w:rPr>
            </w:pPr>
          </w:p>
          <w:p w14:paraId="2367A3FA" w14:textId="57C72474" w:rsidR="000445EA" w:rsidRPr="000445EA" w:rsidRDefault="000445EA" w:rsidP="00885F8C">
            <w:pPr>
              <w:rPr>
                <w:sz w:val="40"/>
                <w:szCs w:val="40"/>
              </w:rPr>
            </w:pPr>
          </w:p>
          <w:p w14:paraId="462AE0BA" w14:textId="4DD46F05" w:rsidR="002E1CF6" w:rsidRPr="000445EA" w:rsidRDefault="002E1CF6" w:rsidP="00885F8C">
            <w:pPr>
              <w:rPr>
                <w:sz w:val="40"/>
                <w:szCs w:val="40"/>
              </w:rPr>
            </w:pPr>
          </w:p>
          <w:p w14:paraId="6398809E" w14:textId="18F8C96B" w:rsidR="002E1CF6" w:rsidRPr="000445EA" w:rsidRDefault="002E1CF6" w:rsidP="00885F8C">
            <w:pPr>
              <w:rPr>
                <w:sz w:val="40"/>
                <w:szCs w:val="40"/>
              </w:rPr>
            </w:pPr>
          </w:p>
          <w:p w14:paraId="4B9D6EB1" w14:textId="1A15E646" w:rsidR="002E1CF6" w:rsidRDefault="00A402CD" w:rsidP="00885F8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="002E1CF6" w:rsidRPr="000445EA">
              <w:rPr>
                <w:sz w:val="40"/>
                <w:szCs w:val="40"/>
              </w:rPr>
              <w:t>Postcode</w:t>
            </w:r>
          </w:p>
          <w:p w14:paraId="7648D446" w14:textId="4447EB75" w:rsidR="000445EA" w:rsidRPr="000445EA" w:rsidRDefault="000445EA" w:rsidP="00885F8C">
            <w:pPr>
              <w:rPr>
                <w:sz w:val="16"/>
                <w:szCs w:val="16"/>
              </w:rPr>
            </w:pPr>
          </w:p>
        </w:tc>
      </w:tr>
      <w:tr w:rsidR="002E1CF6" w14:paraId="12A9B270" w14:textId="77777777" w:rsidTr="002E1CF6">
        <w:tc>
          <w:tcPr>
            <w:tcW w:w="10988" w:type="dxa"/>
          </w:tcPr>
          <w:p w14:paraId="4D80C26F" w14:textId="2E9843FF" w:rsidR="002E1CF6" w:rsidRDefault="00921D35" w:rsidP="00885F8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A885054" wp14:editId="784DFF6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62230</wp:posOffset>
                  </wp:positionV>
                  <wp:extent cx="447675" cy="4476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438F">
              <w:rPr>
                <w:sz w:val="40"/>
                <w:szCs w:val="40"/>
              </w:rPr>
              <w:t xml:space="preserve">       </w:t>
            </w:r>
            <w:r w:rsidR="000445EA">
              <w:rPr>
                <w:sz w:val="40"/>
                <w:szCs w:val="40"/>
              </w:rPr>
              <w:t>Phone number:</w:t>
            </w:r>
          </w:p>
          <w:p w14:paraId="4A78ADA0" w14:textId="4762A672" w:rsidR="000445EA" w:rsidRPr="000445EA" w:rsidRDefault="000445EA" w:rsidP="00885F8C">
            <w:pPr>
              <w:rPr>
                <w:sz w:val="40"/>
                <w:szCs w:val="40"/>
              </w:rPr>
            </w:pPr>
          </w:p>
        </w:tc>
      </w:tr>
      <w:tr w:rsidR="002E1CF6" w14:paraId="131CE7D4" w14:textId="77777777" w:rsidTr="002E1CF6">
        <w:tc>
          <w:tcPr>
            <w:tcW w:w="10988" w:type="dxa"/>
          </w:tcPr>
          <w:p w14:paraId="3797911A" w14:textId="67206C0E" w:rsidR="002E1CF6" w:rsidRDefault="00A402CD" w:rsidP="00885F8C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6ABA485" wp14:editId="378C95A4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26670</wp:posOffset>
                  </wp:positionV>
                  <wp:extent cx="523875" cy="523875"/>
                  <wp:effectExtent l="0" t="0" r="9525" b="0"/>
                  <wp:wrapNone/>
                  <wp:docPr id="4" name="Picture 4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</w:rPr>
              <w:t xml:space="preserve">      </w:t>
            </w:r>
            <w:r w:rsidR="005E3CE4">
              <w:rPr>
                <w:sz w:val="40"/>
                <w:szCs w:val="40"/>
              </w:rPr>
              <w:t>Email Address:</w:t>
            </w:r>
          </w:p>
          <w:p w14:paraId="132F27F7" w14:textId="0FC0ACB1" w:rsidR="005E3CE4" w:rsidRPr="000445EA" w:rsidRDefault="005E3CE4" w:rsidP="00885F8C">
            <w:pPr>
              <w:rPr>
                <w:sz w:val="40"/>
                <w:szCs w:val="40"/>
              </w:rPr>
            </w:pPr>
          </w:p>
        </w:tc>
      </w:tr>
      <w:tr w:rsidR="00615CAD" w14:paraId="554EF553" w14:textId="77777777" w:rsidTr="002E1CF6">
        <w:tc>
          <w:tcPr>
            <w:tcW w:w="10988" w:type="dxa"/>
          </w:tcPr>
          <w:p w14:paraId="355516A3" w14:textId="21891EEA" w:rsidR="00615CAD" w:rsidRDefault="00615CAD" w:rsidP="00615CAD">
            <w:pPr>
              <w:rPr>
                <w:sz w:val="40"/>
                <w:szCs w:val="40"/>
              </w:rPr>
            </w:pPr>
            <w:r w:rsidRPr="001200F2">
              <w:rPr>
                <w:sz w:val="40"/>
                <w:szCs w:val="40"/>
              </w:rPr>
              <w:t xml:space="preserve">When you have done your design </w:t>
            </w:r>
            <w:r w:rsidR="006E59E9">
              <w:rPr>
                <w:sz w:val="40"/>
                <w:szCs w:val="40"/>
              </w:rPr>
              <w:t>make sure it stays flat and clean</w:t>
            </w:r>
            <w:r w:rsidR="00771A69">
              <w:rPr>
                <w:sz w:val="40"/>
                <w:szCs w:val="40"/>
              </w:rPr>
              <w:t xml:space="preserve">, and </w:t>
            </w:r>
            <w:r w:rsidRPr="001200F2">
              <w:rPr>
                <w:sz w:val="40"/>
                <w:szCs w:val="40"/>
              </w:rPr>
              <w:t>send it</w:t>
            </w:r>
            <w:r w:rsidR="0069437D">
              <w:rPr>
                <w:sz w:val="40"/>
                <w:szCs w:val="40"/>
              </w:rPr>
              <w:t xml:space="preserve"> </w:t>
            </w:r>
            <w:r w:rsidR="002B338F">
              <w:rPr>
                <w:sz w:val="40"/>
                <w:szCs w:val="40"/>
              </w:rPr>
              <w:t>with this form</w:t>
            </w:r>
            <w:r w:rsidRPr="001200F2">
              <w:rPr>
                <w:sz w:val="40"/>
                <w:szCs w:val="40"/>
              </w:rPr>
              <w:t xml:space="preserve"> to ECHO</w:t>
            </w:r>
            <w:r w:rsidR="002B338F">
              <w:rPr>
                <w:sz w:val="40"/>
                <w:szCs w:val="40"/>
              </w:rPr>
              <w:t xml:space="preserve"> </w:t>
            </w:r>
            <w:r w:rsidRPr="001200F2">
              <w:rPr>
                <w:sz w:val="40"/>
                <w:szCs w:val="40"/>
              </w:rPr>
              <w:t>by</w:t>
            </w:r>
          </w:p>
          <w:p w14:paraId="1DC246FC" w14:textId="77777777" w:rsidR="002B338F" w:rsidRDefault="002B338F" w:rsidP="00615CAD">
            <w:pPr>
              <w:rPr>
                <w:sz w:val="40"/>
                <w:szCs w:val="40"/>
              </w:rPr>
            </w:pPr>
          </w:p>
          <w:p w14:paraId="18449D63" w14:textId="51E6768B" w:rsidR="00615CAD" w:rsidRDefault="00615CAD" w:rsidP="00615CAD">
            <w:pPr>
              <w:rPr>
                <w:sz w:val="40"/>
                <w:szCs w:val="40"/>
              </w:rPr>
            </w:pPr>
            <w:r w:rsidRPr="001200F2">
              <w:rPr>
                <w:sz w:val="40"/>
                <w:szCs w:val="40"/>
              </w:rPr>
              <w:t xml:space="preserve"> </w:t>
            </w:r>
            <w:r w:rsidRPr="00615CAD">
              <w:rPr>
                <w:b/>
                <w:sz w:val="40"/>
                <w:szCs w:val="40"/>
              </w:rPr>
              <w:t xml:space="preserve">Thursday </w:t>
            </w:r>
            <w:r w:rsidR="006E59E9">
              <w:rPr>
                <w:b/>
                <w:sz w:val="40"/>
                <w:szCs w:val="40"/>
              </w:rPr>
              <w:t>28</w:t>
            </w:r>
            <w:r w:rsidR="006E59E9" w:rsidRPr="006E59E9">
              <w:rPr>
                <w:b/>
                <w:sz w:val="40"/>
                <w:szCs w:val="40"/>
                <w:vertAlign w:val="superscript"/>
              </w:rPr>
              <w:t>th</w:t>
            </w:r>
            <w:r w:rsidR="006E59E9">
              <w:rPr>
                <w:b/>
                <w:sz w:val="40"/>
                <w:szCs w:val="40"/>
              </w:rPr>
              <w:t xml:space="preserve"> January</w:t>
            </w:r>
            <w:r w:rsidRPr="00615CAD">
              <w:rPr>
                <w:b/>
                <w:sz w:val="40"/>
                <w:szCs w:val="40"/>
              </w:rPr>
              <w:t xml:space="preserve"> 20</w:t>
            </w:r>
            <w:r w:rsidR="006E59E9">
              <w:rPr>
                <w:b/>
                <w:sz w:val="40"/>
                <w:szCs w:val="40"/>
              </w:rPr>
              <w:t>21</w:t>
            </w:r>
            <w:r w:rsidRPr="00615CAD">
              <w:rPr>
                <w:b/>
                <w:sz w:val="40"/>
                <w:szCs w:val="40"/>
              </w:rPr>
              <w:t>.</w:t>
            </w:r>
            <w:r w:rsidRPr="001200F2">
              <w:rPr>
                <w:sz w:val="40"/>
                <w:szCs w:val="40"/>
              </w:rPr>
              <w:t xml:space="preserve"> </w:t>
            </w:r>
          </w:p>
          <w:p w14:paraId="02C7A060" w14:textId="77777777" w:rsidR="002B338F" w:rsidRDefault="002B338F" w:rsidP="00615CAD">
            <w:pPr>
              <w:rPr>
                <w:sz w:val="40"/>
                <w:szCs w:val="40"/>
              </w:rPr>
            </w:pPr>
          </w:p>
          <w:p w14:paraId="22CC6047" w14:textId="1C523193" w:rsidR="00615CAD" w:rsidRDefault="00615CAD" w:rsidP="00615CAD">
            <w:pPr>
              <w:rPr>
                <w:sz w:val="40"/>
                <w:szCs w:val="40"/>
              </w:rPr>
            </w:pPr>
            <w:r w:rsidRPr="001200F2">
              <w:rPr>
                <w:sz w:val="40"/>
                <w:szCs w:val="40"/>
              </w:rPr>
              <w:t>You can:</w:t>
            </w:r>
            <w:r w:rsidRPr="001200F2">
              <w:rPr>
                <w:sz w:val="40"/>
                <w:szCs w:val="40"/>
              </w:rPr>
              <w:tab/>
            </w:r>
          </w:p>
          <w:p w14:paraId="1596504C" w14:textId="77777777" w:rsidR="00615CAD" w:rsidRPr="00C53787" w:rsidRDefault="00615CAD" w:rsidP="00615C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C53787">
              <w:rPr>
                <w:sz w:val="40"/>
                <w:szCs w:val="40"/>
              </w:rPr>
              <w:t>Give it to your activity leader</w:t>
            </w:r>
          </w:p>
          <w:p w14:paraId="4293388B" w14:textId="5BC84CCC" w:rsidR="00615CAD" w:rsidRDefault="00615CAD" w:rsidP="00615CAD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Post it or bring it into us </w:t>
            </w:r>
            <w:r w:rsidR="005550E9">
              <w:rPr>
                <w:sz w:val="40"/>
                <w:szCs w:val="40"/>
              </w:rPr>
              <w:t>a</w:t>
            </w:r>
            <w:r>
              <w:rPr>
                <w:sz w:val="40"/>
                <w:szCs w:val="40"/>
              </w:rPr>
              <w:t xml:space="preserve">t: </w:t>
            </w:r>
            <w:r>
              <w:rPr>
                <w:sz w:val="40"/>
                <w:szCs w:val="40"/>
              </w:rPr>
              <w:tab/>
            </w:r>
          </w:p>
          <w:p w14:paraId="1570587D" w14:textId="11FF7294" w:rsidR="007E42E5" w:rsidRPr="004F7285" w:rsidRDefault="00615CAD" w:rsidP="007E42E5">
            <w:pPr>
              <w:ind w:firstLine="360"/>
              <w:rPr>
                <w:sz w:val="40"/>
                <w:szCs w:val="40"/>
              </w:rPr>
            </w:pPr>
            <w:r w:rsidRPr="00C53787">
              <w:rPr>
                <w:sz w:val="40"/>
                <w:szCs w:val="40"/>
              </w:rPr>
              <w:t>ECHO</w:t>
            </w:r>
            <w:r>
              <w:rPr>
                <w:sz w:val="40"/>
                <w:szCs w:val="40"/>
              </w:rPr>
              <w:t xml:space="preserve">, </w:t>
            </w:r>
            <w:r w:rsidRPr="004F7285">
              <w:rPr>
                <w:sz w:val="40"/>
                <w:szCs w:val="40"/>
              </w:rPr>
              <w:t>40 West Street,</w:t>
            </w:r>
            <w:r>
              <w:rPr>
                <w:sz w:val="40"/>
                <w:szCs w:val="40"/>
              </w:rPr>
              <w:t xml:space="preserve"> </w:t>
            </w:r>
            <w:r w:rsidRPr="004F7285">
              <w:rPr>
                <w:sz w:val="40"/>
                <w:szCs w:val="40"/>
              </w:rPr>
              <w:t>Leominster,</w:t>
            </w:r>
            <w:r>
              <w:rPr>
                <w:sz w:val="40"/>
                <w:szCs w:val="40"/>
              </w:rPr>
              <w:t xml:space="preserve"> </w:t>
            </w:r>
            <w:r w:rsidRPr="004F7285">
              <w:rPr>
                <w:sz w:val="40"/>
                <w:szCs w:val="40"/>
              </w:rPr>
              <w:t>HR5 8ES</w:t>
            </w:r>
            <w:r>
              <w:rPr>
                <w:sz w:val="40"/>
                <w:szCs w:val="40"/>
              </w:rPr>
              <w:t>.</w:t>
            </w:r>
          </w:p>
          <w:p w14:paraId="0BD068BE" w14:textId="77777777" w:rsidR="00615CAD" w:rsidRDefault="00615CAD" w:rsidP="00885F8C">
            <w:pPr>
              <w:rPr>
                <w:noProof/>
              </w:rPr>
            </w:pPr>
          </w:p>
        </w:tc>
      </w:tr>
      <w:tr w:rsidR="00356863" w14:paraId="6D937850" w14:textId="77777777" w:rsidTr="002E1CF6">
        <w:tc>
          <w:tcPr>
            <w:tcW w:w="10988" w:type="dxa"/>
          </w:tcPr>
          <w:p w14:paraId="1978FF1C" w14:textId="173D2FF4" w:rsidR="00356863" w:rsidRDefault="00356863" w:rsidP="00615CAD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347605C" wp14:editId="167DF24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31750</wp:posOffset>
                  </wp:positionV>
                  <wp:extent cx="1113623" cy="794385"/>
                  <wp:effectExtent l="0" t="0" r="0" b="5715"/>
                  <wp:wrapNone/>
                  <wp:docPr id="14" name="Picture 14" descr="http://www.clker.com/cliparts/i/R/T/a/3/G/remember-sticky-note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lker.com/cliparts/i/R/T/a/3/G/remember-sticky-note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623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169CA0" w14:textId="6931A88C" w:rsidR="00356863" w:rsidRPr="00D65C0C" w:rsidRDefault="001A1EC5" w:rsidP="00615CAD">
            <w:pPr>
              <w:rPr>
                <w:noProof/>
                <w:sz w:val="48"/>
                <w:szCs w:val="48"/>
              </w:rPr>
            </w:pPr>
            <w:r w:rsidRPr="00D65C0C">
              <w:rPr>
                <w:noProof/>
                <w:sz w:val="48"/>
                <w:szCs w:val="48"/>
              </w:rPr>
              <w:t xml:space="preserve">                To send us your picture and this form</w:t>
            </w:r>
          </w:p>
          <w:p w14:paraId="0A22A152" w14:textId="20834A64" w:rsidR="00356863" w:rsidRDefault="00356863" w:rsidP="00615CAD">
            <w:pPr>
              <w:rPr>
                <w:noProof/>
              </w:rPr>
            </w:pPr>
          </w:p>
        </w:tc>
      </w:tr>
      <w:tr w:rsidR="007E42E5" w14:paraId="2C2575AB" w14:textId="77777777" w:rsidTr="002E1CF6">
        <w:tc>
          <w:tcPr>
            <w:tcW w:w="10988" w:type="dxa"/>
          </w:tcPr>
          <w:p w14:paraId="6D47F674" w14:textId="253B42F8" w:rsidR="007E42E5" w:rsidRDefault="00BB41D5" w:rsidP="00615CAD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6221A808" wp14:editId="662C519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21590</wp:posOffset>
                  </wp:positionV>
                  <wp:extent cx="838200" cy="838200"/>
                  <wp:effectExtent l="0" t="0" r="0" b="0"/>
                  <wp:wrapNone/>
                  <wp:docPr id="13" name="Picture 13" descr="http://www.twizler.co.uk/ekmps/shops/twizler/images/thank-you-card-911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wizler.co.uk/ekmps/shops/twizler/images/thank-you-card-911-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2E5">
              <w:rPr>
                <w:sz w:val="40"/>
                <w:szCs w:val="40"/>
              </w:rPr>
              <w:t xml:space="preserve">      </w:t>
            </w:r>
          </w:p>
          <w:p w14:paraId="49E7C4E9" w14:textId="2A037ED6" w:rsidR="007E42E5" w:rsidRPr="00BB41D5" w:rsidRDefault="00BB41D5" w:rsidP="00615CAD">
            <w:pPr>
              <w:rPr>
                <w:sz w:val="48"/>
                <w:szCs w:val="48"/>
              </w:rPr>
            </w:pPr>
            <w:r w:rsidRPr="00BB41D5">
              <w:rPr>
                <w:sz w:val="48"/>
                <w:szCs w:val="48"/>
              </w:rPr>
              <w:t xml:space="preserve">            </w:t>
            </w:r>
            <w:r w:rsidR="00D65C0C">
              <w:rPr>
                <w:sz w:val="48"/>
                <w:szCs w:val="48"/>
              </w:rPr>
              <w:t xml:space="preserve">    </w:t>
            </w:r>
            <w:r w:rsidR="007E42E5" w:rsidRPr="00BB41D5">
              <w:rPr>
                <w:sz w:val="48"/>
                <w:szCs w:val="48"/>
              </w:rPr>
              <w:t xml:space="preserve">Thank you </w:t>
            </w:r>
          </w:p>
          <w:p w14:paraId="6B97730C" w14:textId="33088EFF" w:rsidR="00BB41D5" w:rsidRPr="001200F2" w:rsidRDefault="00BB41D5" w:rsidP="00615CAD">
            <w:pPr>
              <w:rPr>
                <w:sz w:val="40"/>
                <w:szCs w:val="40"/>
              </w:rPr>
            </w:pPr>
          </w:p>
        </w:tc>
      </w:tr>
    </w:tbl>
    <w:p w14:paraId="2D98B324" w14:textId="3EFEE563" w:rsidR="00885F8C" w:rsidRPr="00AF1A7A" w:rsidRDefault="008027A5" w:rsidP="00885F8C">
      <w:pPr>
        <w:rPr>
          <w:sz w:val="16"/>
          <w:szCs w:val="16"/>
        </w:rPr>
      </w:pPr>
      <w:r>
        <w:rPr>
          <w:sz w:val="40"/>
          <w:szCs w:val="40"/>
        </w:rPr>
        <w:t xml:space="preserve"> </w:t>
      </w:r>
      <w:r w:rsidR="00AE2307">
        <w:rPr>
          <w:sz w:val="40"/>
          <w:szCs w:val="40"/>
        </w:rPr>
        <w:t xml:space="preserve"> </w:t>
      </w:r>
    </w:p>
    <w:sectPr w:rsidR="00885F8C" w:rsidRPr="00AF1A7A" w:rsidSect="006F27A9">
      <w:pgSz w:w="11906" w:h="16838"/>
      <w:pgMar w:top="567" w:right="567" w:bottom="567" w:left="567" w:header="709" w:footer="709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E7342"/>
    <w:multiLevelType w:val="hybridMultilevel"/>
    <w:tmpl w:val="C24C4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AA2409"/>
    <w:multiLevelType w:val="hybridMultilevel"/>
    <w:tmpl w:val="3CB43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8A"/>
    <w:rsid w:val="0004195B"/>
    <w:rsid w:val="0004438F"/>
    <w:rsid w:val="000445EA"/>
    <w:rsid w:val="00082F1C"/>
    <w:rsid w:val="000C5AA6"/>
    <w:rsid w:val="001200F2"/>
    <w:rsid w:val="00121D0E"/>
    <w:rsid w:val="00141660"/>
    <w:rsid w:val="001A1EC5"/>
    <w:rsid w:val="002443B5"/>
    <w:rsid w:val="0025238A"/>
    <w:rsid w:val="002653C7"/>
    <w:rsid w:val="002B338F"/>
    <w:rsid w:val="002E1CF6"/>
    <w:rsid w:val="00306736"/>
    <w:rsid w:val="00337838"/>
    <w:rsid w:val="00356863"/>
    <w:rsid w:val="003D4F4F"/>
    <w:rsid w:val="00406FFE"/>
    <w:rsid w:val="004A1B5F"/>
    <w:rsid w:val="004B2BB3"/>
    <w:rsid w:val="004B2BBA"/>
    <w:rsid w:val="004F7285"/>
    <w:rsid w:val="00524695"/>
    <w:rsid w:val="00544AC2"/>
    <w:rsid w:val="005550E9"/>
    <w:rsid w:val="005E3CE4"/>
    <w:rsid w:val="00615CAD"/>
    <w:rsid w:val="006642F3"/>
    <w:rsid w:val="0069437D"/>
    <w:rsid w:val="006D6B62"/>
    <w:rsid w:val="006E59E9"/>
    <w:rsid w:val="006E6469"/>
    <w:rsid w:val="006F27A9"/>
    <w:rsid w:val="00771A69"/>
    <w:rsid w:val="007E42E5"/>
    <w:rsid w:val="008027A5"/>
    <w:rsid w:val="00885F8C"/>
    <w:rsid w:val="009057C8"/>
    <w:rsid w:val="00921D35"/>
    <w:rsid w:val="009B3567"/>
    <w:rsid w:val="00A402CD"/>
    <w:rsid w:val="00A923B8"/>
    <w:rsid w:val="00AC75E3"/>
    <w:rsid w:val="00AD0451"/>
    <w:rsid w:val="00AE2307"/>
    <w:rsid w:val="00AF1A7A"/>
    <w:rsid w:val="00B034A2"/>
    <w:rsid w:val="00B767AE"/>
    <w:rsid w:val="00BA54C7"/>
    <w:rsid w:val="00BB41D5"/>
    <w:rsid w:val="00C213B1"/>
    <w:rsid w:val="00C53787"/>
    <w:rsid w:val="00CD768D"/>
    <w:rsid w:val="00CE00CE"/>
    <w:rsid w:val="00D07977"/>
    <w:rsid w:val="00D65C0C"/>
    <w:rsid w:val="00E25B81"/>
    <w:rsid w:val="00E5319D"/>
    <w:rsid w:val="00F23FAD"/>
    <w:rsid w:val="00FC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4555"/>
  <w15:chartTrackingRefBased/>
  <w15:docId w15:val="{D2DFCFEC-EF77-4423-A465-9096DED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 Cen MT" w:eastAsiaTheme="minorHAnsi" w:hAnsi="Tw Cen MT" w:cstheme="minorBidi"/>
        <w:sz w:val="36"/>
        <w:szCs w:val="3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C7"/>
  </w:style>
  <w:style w:type="paragraph" w:styleId="Heading1">
    <w:name w:val="heading 1"/>
    <w:basedOn w:val="Normal"/>
    <w:next w:val="Normal"/>
    <w:link w:val="Heading1Char"/>
    <w:uiPriority w:val="9"/>
    <w:qFormat/>
    <w:rsid w:val="00BA54C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54C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54C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4C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4C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4C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4C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4C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4C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4C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54C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54C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4C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4C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4C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4C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4C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4C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A54C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4C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54C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54C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A54C7"/>
    <w:rPr>
      <w:b/>
      <w:bCs/>
    </w:rPr>
  </w:style>
  <w:style w:type="character" w:styleId="Emphasis">
    <w:name w:val="Emphasis"/>
    <w:uiPriority w:val="20"/>
    <w:qFormat/>
    <w:rsid w:val="00BA54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A54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54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54C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54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54C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4C7"/>
    <w:rPr>
      <w:b/>
      <w:bCs/>
      <w:i/>
      <w:iCs/>
    </w:rPr>
  </w:style>
  <w:style w:type="character" w:styleId="SubtleEmphasis">
    <w:name w:val="Subtle Emphasis"/>
    <w:uiPriority w:val="19"/>
    <w:qFormat/>
    <w:rsid w:val="00BA54C7"/>
    <w:rPr>
      <w:i/>
      <w:iCs/>
    </w:rPr>
  </w:style>
  <w:style w:type="character" w:styleId="IntenseEmphasis">
    <w:name w:val="Intense Emphasis"/>
    <w:uiPriority w:val="21"/>
    <w:qFormat/>
    <w:rsid w:val="00BA54C7"/>
    <w:rPr>
      <w:b/>
      <w:bCs/>
    </w:rPr>
  </w:style>
  <w:style w:type="character" w:styleId="SubtleReference">
    <w:name w:val="Subtle Reference"/>
    <w:uiPriority w:val="31"/>
    <w:qFormat/>
    <w:rsid w:val="00BA54C7"/>
    <w:rPr>
      <w:smallCaps/>
    </w:rPr>
  </w:style>
  <w:style w:type="character" w:styleId="IntenseReference">
    <w:name w:val="Intense Reference"/>
    <w:uiPriority w:val="32"/>
    <w:qFormat/>
    <w:rsid w:val="00BA54C7"/>
    <w:rPr>
      <w:smallCaps/>
      <w:spacing w:val="5"/>
      <w:u w:val="single"/>
    </w:rPr>
  </w:style>
  <w:style w:type="character" w:styleId="BookTitle">
    <w:name w:val="Book Title"/>
    <w:uiPriority w:val="33"/>
    <w:qFormat/>
    <w:rsid w:val="00BA54C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54C7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8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1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81E36-78F7-458E-B6DC-8BD04E4F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stephanie.baines@ECHO.local</dc:creator>
  <cp:keywords/>
  <dc:description/>
  <cp:lastModifiedBy>Lisa Woakes</cp:lastModifiedBy>
  <cp:revision>3</cp:revision>
  <dcterms:created xsi:type="dcterms:W3CDTF">2020-12-07T10:21:00Z</dcterms:created>
  <dcterms:modified xsi:type="dcterms:W3CDTF">2020-12-07T10:21:00Z</dcterms:modified>
</cp:coreProperties>
</file>